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Default="002B59F7" w:rsidP="00575105">
      <w:pPr>
        <w:spacing w:after="0" w:line="240" w:lineRule="auto"/>
        <w:jc w:val="center"/>
        <w:rPr>
          <w:rFonts w:ascii="Sylfaen" w:hAnsi="Sylfaen" w:cs="Sylfaen"/>
          <w:b/>
          <w:bCs/>
          <w:color w:val="000000"/>
          <w:lang w:val="ka-GE"/>
        </w:rPr>
      </w:pPr>
      <w:r w:rsidRPr="002B59F7">
        <w:rPr>
          <w:b/>
          <w:bCs/>
          <w:color w:val="000000"/>
          <w:lang w:val="ka-GE"/>
        </w:rPr>
        <w:t>შახტურ-ვერტი</w:t>
      </w:r>
      <w:r>
        <w:rPr>
          <w:b/>
          <w:bCs/>
          <w:color w:val="000000"/>
          <w:lang w:val="ka-GE"/>
        </w:rPr>
        <w:t xml:space="preserve">კალური ჩასაძირი ტუმბო-აგრეგატების </w:t>
      </w:r>
      <w:r w:rsidR="00575105">
        <w:rPr>
          <w:b/>
          <w:bCs/>
          <w:color w:val="000000"/>
          <w:lang w:val="ka-GE"/>
        </w:rPr>
        <w:t>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3C41BC" w:rsidRDefault="003C41BC"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49119D" w:rsidP="005111AB">
      <w:pPr>
        <w:spacing w:line="240" w:lineRule="auto"/>
        <w:rPr>
          <w:rFonts w:ascii="Sylfaen" w:hAnsi="Sylfaen"/>
          <w:b/>
          <w:lang w:val="ka-GE"/>
        </w:rPr>
      </w:pPr>
      <w:r>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2B59F7" w:rsidP="006A0306">
      <w:pPr>
        <w:spacing w:after="0" w:line="240" w:lineRule="auto"/>
        <w:jc w:val="both"/>
        <w:rPr>
          <w:rFonts w:ascii="Sylfaen" w:hAnsi="Sylfaen" w:cs="Sylfaen"/>
          <w:lang w:val="ka-GE"/>
        </w:rPr>
      </w:pPr>
      <w:r w:rsidRPr="002B59F7">
        <w:rPr>
          <w:rFonts w:ascii="Sylfaen" w:hAnsi="Sylfaen" w:cs="Sylfaen"/>
          <w:lang w:val="ka-GE"/>
        </w:rPr>
        <w:t>შახტურ-ვერტიკალური ჩასაძ</w:t>
      </w:r>
      <w:r>
        <w:rPr>
          <w:rFonts w:ascii="Sylfaen" w:hAnsi="Sylfaen" w:cs="Sylfaen"/>
          <w:lang w:val="ka-GE"/>
        </w:rPr>
        <w:t xml:space="preserve">ირი ტუმბო-აგრეგატების </w:t>
      </w:r>
      <w:r w:rsidR="00D50FFC">
        <w:rPr>
          <w:rFonts w:ascii="Sylfaen" w:hAnsi="Sylfaen" w:cs="Sylfaen"/>
          <w:lang w:val="ka-GE"/>
        </w:rPr>
        <w:t>-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C5612D" w:rsidRPr="003C41BC" w:rsidRDefault="00C5612D" w:rsidP="003C41BC">
      <w:pPr>
        <w:spacing w:after="0" w:line="240" w:lineRule="auto"/>
        <w:jc w:val="both"/>
        <w:rPr>
          <w:rFonts w:ascii="Sylfaen" w:hAnsi="Sylfaen" w:cs="Sylfaen"/>
          <w:lang w:val="ka-GE"/>
        </w:rPr>
      </w:pPr>
    </w:p>
    <w:p w:rsidR="00F50677" w:rsidRPr="002B59F7" w:rsidRDefault="002B59F7" w:rsidP="002B59F7">
      <w:pPr>
        <w:pStyle w:val="ListParagraph"/>
        <w:numPr>
          <w:ilvl w:val="0"/>
          <w:numId w:val="48"/>
        </w:numPr>
        <w:spacing w:after="0" w:line="240" w:lineRule="auto"/>
        <w:jc w:val="both"/>
        <w:rPr>
          <w:rFonts w:ascii="Sylfaen" w:hAnsi="Sylfaen" w:cs="Sylfaen"/>
          <w:lang w:val="ka-GE"/>
        </w:rPr>
      </w:pPr>
      <w:r>
        <w:rPr>
          <w:rFonts w:ascii="Sylfaen" w:hAnsi="Sylfaen" w:cs="Sylfaen"/>
          <w:lang w:val="ka-GE"/>
        </w:rPr>
        <w:t>6</w:t>
      </w:r>
      <w:r w:rsidR="00F50677" w:rsidRPr="00C5612D">
        <w:rPr>
          <w:rFonts w:ascii="Sylfaen" w:hAnsi="Sylfaen" w:cs="Sylfaen"/>
          <w:lang w:val="ka-GE"/>
        </w:rPr>
        <w:t xml:space="preserve"> ერთეული </w:t>
      </w:r>
      <w:r w:rsidRPr="002B59F7">
        <w:rPr>
          <w:rFonts w:ascii="Sylfaen" w:hAnsi="Sylfaen" w:cs="Sylfaen"/>
          <w:lang w:val="ka-GE"/>
        </w:rPr>
        <w:t>შახტურ-ვერტიკალური ჩასაძირი ტუმბო-აგრეგატი.</w:t>
      </w: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3C41BC" w:rsidRPr="002B59F7" w:rsidRDefault="002B59F7" w:rsidP="002B59F7">
      <w:pPr>
        <w:spacing w:after="0" w:line="240" w:lineRule="auto"/>
        <w:jc w:val="both"/>
        <w:rPr>
          <w:rFonts w:ascii="Sylfaen" w:hAnsi="Sylfaen" w:cs="Sylfaen"/>
          <w:lang w:val="ka-GE"/>
        </w:rPr>
      </w:pPr>
      <w:r w:rsidRPr="002B59F7">
        <w:rPr>
          <w:rFonts w:ascii="Sylfaen" w:hAnsi="Sylfaen" w:cs="Sylfaen"/>
          <w:lang w:val="ka-GE"/>
        </w:rPr>
        <w:t>შახტურ-ვერტ</w:t>
      </w:r>
      <w:r>
        <w:rPr>
          <w:rFonts w:ascii="Sylfaen" w:hAnsi="Sylfaen" w:cs="Sylfaen"/>
          <w:lang w:val="ka-GE"/>
        </w:rPr>
        <w:t>იკალური ჩასაძირი ტუმბო-აგრეგატების მახასია</w:t>
      </w:r>
      <w:r w:rsidR="00677558">
        <w:rPr>
          <w:rFonts w:ascii="Sylfaen" w:hAnsi="Sylfaen" w:cs="Sylfaen"/>
          <w:lang w:val="ka-GE"/>
        </w:rPr>
        <w:t>თ</w:t>
      </w:r>
      <w:bookmarkStart w:id="0" w:name="_GoBack"/>
      <w:bookmarkEnd w:id="0"/>
      <w:r>
        <w:rPr>
          <w:rFonts w:ascii="Sylfaen" w:hAnsi="Sylfaen" w:cs="Sylfaen"/>
          <w:lang w:val="ka-GE"/>
        </w:rPr>
        <w:t>ებლებია:</w:t>
      </w:r>
    </w:p>
    <w:p w:rsidR="00F26B37" w:rsidRDefault="00F26B37" w:rsidP="00670E96">
      <w:pPr>
        <w:spacing w:after="0" w:line="240" w:lineRule="auto"/>
        <w:jc w:val="both"/>
        <w:rPr>
          <w:rFonts w:ascii="Sylfaen" w:hAnsi="Sylfaen" w:cs="Sylfaen"/>
          <w:lang w:val="ka-GE"/>
        </w:rPr>
      </w:pPr>
    </w:p>
    <w:p w:rsidR="002B59F7" w:rsidRDefault="002B59F7" w:rsidP="002B59F7">
      <w:pPr>
        <w:spacing w:after="0" w:line="240" w:lineRule="auto"/>
        <w:jc w:val="both"/>
        <w:rPr>
          <w:rFonts w:ascii="Sylfaen" w:hAnsi="Sylfaen" w:cs="Sylfaen"/>
          <w:lang w:val="ka-GE"/>
        </w:rPr>
      </w:pPr>
      <w:r>
        <w:rPr>
          <w:rFonts w:ascii="Sylfaen" w:hAnsi="Sylfaen" w:cs="Sylfaen"/>
          <w:lang w:val="ka-GE"/>
        </w:rPr>
        <w:t xml:space="preserve">წარმადობა: </w:t>
      </w:r>
      <w:r w:rsidRPr="002B59F7">
        <w:rPr>
          <w:rFonts w:ascii="Sylfaen" w:hAnsi="Sylfaen" w:cs="Sylfaen"/>
          <w:lang w:val="ka-GE"/>
        </w:rPr>
        <w:t>Q=160მ3</w:t>
      </w:r>
      <w:r>
        <w:rPr>
          <w:rFonts w:ascii="Sylfaen" w:hAnsi="Sylfaen" w:cs="Sylfaen"/>
          <w:lang w:val="ka-GE"/>
        </w:rPr>
        <w:t>/სთ</w:t>
      </w:r>
    </w:p>
    <w:p w:rsidR="002B59F7" w:rsidRDefault="002B59F7" w:rsidP="002B59F7">
      <w:pPr>
        <w:spacing w:after="0" w:line="240" w:lineRule="auto"/>
        <w:jc w:val="both"/>
        <w:rPr>
          <w:rFonts w:ascii="Sylfaen" w:hAnsi="Sylfaen" w:cs="Sylfaen"/>
          <w:lang w:val="ka-GE"/>
        </w:rPr>
      </w:pPr>
    </w:p>
    <w:p w:rsidR="002B59F7" w:rsidRPr="002B59F7" w:rsidRDefault="002B59F7" w:rsidP="002B59F7">
      <w:pPr>
        <w:spacing w:after="0" w:line="240" w:lineRule="auto"/>
        <w:jc w:val="both"/>
        <w:rPr>
          <w:rFonts w:ascii="Sylfaen" w:hAnsi="Sylfaen" w:cs="Sylfaen"/>
          <w:lang w:val="ka-GE"/>
        </w:rPr>
      </w:pPr>
      <w:r>
        <w:rPr>
          <w:rFonts w:ascii="Sylfaen" w:hAnsi="Sylfaen" w:cs="Sylfaen"/>
          <w:lang w:val="ka-GE"/>
        </w:rPr>
        <w:t xml:space="preserve">აწევის სიმაღლე: </w:t>
      </w:r>
      <w:r>
        <w:rPr>
          <w:rFonts w:ascii="Sylfaen" w:hAnsi="Sylfaen" w:cs="Sylfaen"/>
        </w:rPr>
        <w:t>H=35</w:t>
      </w:r>
      <w:r>
        <w:rPr>
          <w:rFonts w:ascii="Sylfaen" w:hAnsi="Sylfaen" w:cs="Sylfaen"/>
          <w:lang w:val="ka-GE"/>
        </w:rPr>
        <w:t>მ</w:t>
      </w:r>
    </w:p>
    <w:p w:rsidR="002B59F7" w:rsidRDefault="002B59F7" w:rsidP="002B59F7">
      <w:pPr>
        <w:spacing w:after="0" w:line="240" w:lineRule="auto"/>
        <w:jc w:val="both"/>
        <w:rPr>
          <w:rFonts w:ascii="Sylfaen" w:hAnsi="Sylfaen" w:cs="Sylfaen"/>
          <w:lang w:val="ka-GE"/>
        </w:rPr>
      </w:pPr>
    </w:p>
    <w:p w:rsidR="002B59F7" w:rsidRDefault="002B59F7" w:rsidP="002B59F7">
      <w:pPr>
        <w:spacing w:after="0" w:line="240" w:lineRule="auto"/>
        <w:jc w:val="both"/>
        <w:rPr>
          <w:rFonts w:ascii="Sylfaen" w:hAnsi="Sylfaen" w:cs="Sylfaen"/>
          <w:lang w:val="ka-GE"/>
        </w:rPr>
      </w:pPr>
      <w:r>
        <w:rPr>
          <w:rFonts w:ascii="Sylfaen" w:hAnsi="Sylfaen" w:cs="Sylfaen"/>
          <w:lang w:val="ka-GE"/>
        </w:rPr>
        <w:t xml:space="preserve">სიმძლავრე: </w:t>
      </w:r>
      <w:r>
        <w:rPr>
          <w:rFonts w:ascii="Sylfaen" w:hAnsi="Sylfaen" w:cs="Sylfaen"/>
        </w:rPr>
        <w:t xml:space="preserve">P=22-26 </w:t>
      </w:r>
      <w:r>
        <w:rPr>
          <w:rFonts w:ascii="Sylfaen" w:hAnsi="Sylfaen" w:cs="Sylfaen"/>
          <w:lang w:val="ka-GE"/>
        </w:rPr>
        <w:t>კვტ</w:t>
      </w:r>
    </w:p>
    <w:p w:rsidR="002B59F7" w:rsidRDefault="002B59F7" w:rsidP="002B59F7">
      <w:pPr>
        <w:spacing w:after="0" w:line="240" w:lineRule="auto"/>
        <w:jc w:val="both"/>
        <w:rPr>
          <w:rFonts w:ascii="Sylfaen" w:hAnsi="Sylfaen" w:cs="Sylfaen"/>
          <w:lang w:val="ka-GE"/>
        </w:rPr>
      </w:pPr>
    </w:p>
    <w:p w:rsidR="002B59F7" w:rsidRDefault="002B59F7" w:rsidP="002B59F7">
      <w:pPr>
        <w:spacing w:after="0" w:line="240" w:lineRule="auto"/>
        <w:jc w:val="both"/>
        <w:rPr>
          <w:rFonts w:ascii="Sylfaen" w:hAnsi="Sylfaen" w:cs="Sylfaen"/>
          <w:lang w:val="ka-GE"/>
        </w:rPr>
      </w:pPr>
      <w:r>
        <w:rPr>
          <w:rFonts w:ascii="Sylfaen" w:hAnsi="Sylfaen" w:cs="Sylfaen"/>
          <w:lang w:val="ka-GE"/>
        </w:rPr>
        <w:t xml:space="preserve">აგრეგატის მაქსიმალური დიამტრი: </w:t>
      </w:r>
      <w:r>
        <w:rPr>
          <w:rFonts w:ascii="Sylfaen" w:hAnsi="Sylfaen" w:cs="Sylfaen"/>
        </w:rPr>
        <w:t>D=235</w:t>
      </w:r>
      <w:r>
        <w:rPr>
          <w:rFonts w:ascii="Sylfaen" w:hAnsi="Sylfaen" w:cs="Sylfaen"/>
          <w:lang w:val="ka-GE"/>
        </w:rPr>
        <w:t>მმ</w:t>
      </w:r>
    </w:p>
    <w:p w:rsidR="002B59F7" w:rsidRPr="002B59F7" w:rsidRDefault="002B59F7" w:rsidP="002B59F7">
      <w:pPr>
        <w:spacing w:after="0" w:line="240" w:lineRule="auto"/>
        <w:jc w:val="both"/>
        <w:rPr>
          <w:rFonts w:ascii="Sylfaen" w:hAnsi="Sylfaen" w:cs="Sylfaen"/>
          <w:lang w:val="ka-GE"/>
        </w:rPr>
      </w:pP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00677558">
        <w:rPr>
          <w:rFonts w:ascii="Sylfaen" w:hAnsi="Sylfaen" w:cs="Sylfaen"/>
          <w:lang w:val="ka-GE"/>
        </w:rPr>
        <w:t>9</w:t>
      </w:r>
      <w:r w:rsidRPr="00EA4C30">
        <w:rPr>
          <w:rFonts w:ascii="Sylfaen" w:hAnsi="Sylfaen" w:cs="Sylfaen"/>
          <w:lang w:val="ka-GE"/>
        </w:rPr>
        <w:t xml:space="preserve">0 </w:t>
      </w:r>
      <w:r w:rsidR="008D7198">
        <w:rPr>
          <w:rFonts w:ascii="Sylfaen" w:hAnsi="Sylfaen" w:cs="Sylfaen"/>
        </w:rPr>
        <w:t>(</w:t>
      </w:r>
      <w:r w:rsidR="00677558">
        <w:rPr>
          <w:rFonts w:ascii="Sylfaen" w:hAnsi="Sylfaen" w:cs="Sylfaen"/>
          <w:lang w:val="ka-GE"/>
        </w:rPr>
        <w:t>ოთხმოცდაათი</w:t>
      </w:r>
      <w:r w:rsidR="008D7198">
        <w:rPr>
          <w:rFonts w:ascii="Sylfaen" w:hAnsi="Sylfaen" w:cs="Sylfaen"/>
        </w:rPr>
        <w:t>)</w:t>
      </w:r>
      <w:r w:rsidR="008D7198">
        <w:rPr>
          <w:rFonts w:ascii="Sylfaen" w:hAnsi="Sylfaen" w:cs="Sylfaen"/>
          <w:lang w:val="ka-GE"/>
        </w:rPr>
        <w:t xml:space="preserve"> </w:t>
      </w:r>
      <w:r w:rsidRPr="00EA4C30">
        <w:rPr>
          <w:rFonts w:ascii="Sylfaen" w:hAnsi="Sylfaen" w:cs="Sylfaen"/>
          <w:lang w:val="ka-GE"/>
        </w:rPr>
        <w:t>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8D7198">
        <w:rPr>
          <w:sz w:val="22"/>
          <w:szCs w:val="22"/>
          <w:lang w:val="ka-GE"/>
        </w:rPr>
        <w:t>არანაკლებ 24</w:t>
      </w:r>
      <w:r>
        <w:rPr>
          <w:sz w:val="22"/>
          <w:szCs w:val="22"/>
        </w:rPr>
        <w:t xml:space="preserve"> (</w:t>
      </w:r>
      <w:r w:rsidR="0076501E">
        <w:rPr>
          <w:sz w:val="22"/>
          <w:szCs w:val="22"/>
          <w:lang w:val="ka-GE"/>
        </w:rPr>
        <w:t>ოცდა</w:t>
      </w:r>
      <w:r w:rsidR="008D7198">
        <w:rPr>
          <w:sz w:val="22"/>
          <w:szCs w:val="22"/>
          <w:lang w:val="ka-GE"/>
        </w:rPr>
        <w:t>ოთხ</w:t>
      </w:r>
      <w:r w:rsidR="0076501E">
        <w:rPr>
          <w:sz w:val="22"/>
          <w:szCs w:val="22"/>
          <w:lang w:val="ka-GE"/>
        </w:rPr>
        <w:t>ი</w:t>
      </w:r>
      <w:r>
        <w:rPr>
          <w:sz w:val="22"/>
          <w:szCs w:val="22"/>
        </w:rPr>
        <w:t>)</w:t>
      </w:r>
      <w:r>
        <w:rPr>
          <w:sz w:val="22"/>
          <w:szCs w:val="22"/>
          <w:lang w:val="ka-GE"/>
        </w:rPr>
        <w:t xml:space="preserve"> თვ</w:t>
      </w:r>
      <w:r w:rsidR="008D7198">
        <w:rPr>
          <w:sz w:val="22"/>
          <w:szCs w:val="22"/>
          <w:lang w:val="ka-GE"/>
        </w:rPr>
        <w:t>ისა</w:t>
      </w:r>
    </w:p>
    <w:p w:rsidR="004D5386" w:rsidRDefault="004D5386" w:rsidP="00051EEB">
      <w:pPr>
        <w:pStyle w:val="Default"/>
        <w:rPr>
          <w:sz w:val="22"/>
          <w:szCs w:val="22"/>
          <w:lang w:val="ka-GE"/>
        </w:rPr>
      </w:pPr>
    </w:p>
    <w:p w:rsidR="004D5386" w:rsidRDefault="004D5386" w:rsidP="00051EEB">
      <w:pPr>
        <w:pStyle w:val="Default"/>
        <w:rPr>
          <w:sz w:val="22"/>
          <w:szCs w:val="22"/>
          <w:lang w:val="ka-GE"/>
        </w:rPr>
      </w:pPr>
    </w:p>
    <w:p w:rsidR="004D5386" w:rsidRPr="007F7901" w:rsidRDefault="004D5386" w:rsidP="00051EEB">
      <w:pPr>
        <w:pStyle w:val="Default"/>
        <w:rPr>
          <w:sz w:val="22"/>
          <w:szCs w:val="22"/>
        </w:rPr>
      </w:pP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w:t>
      </w:r>
      <w:r w:rsidR="008D7198">
        <w:rPr>
          <w:rFonts w:ascii="Sylfaen" w:hAnsi="Sylfaen"/>
          <w:lang w:val="ka-GE"/>
        </w:rPr>
        <w:t xml:space="preserve">მოთხოვნის შემთხვევაში </w:t>
      </w:r>
      <w:r w:rsidR="009D5E96" w:rsidRPr="007B0071">
        <w:rPr>
          <w:rFonts w:ascii="Sylfaen" w:hAnsi="Sylfaen"/>
          <w:lang w:val="ka-GE"/>
        </w:rPr>
        <w:t>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 xml:space="preserve">მწარმოებელ კომპანიას </w:t>
      </w:r>
      <w:r w:rsidR="001D369B">
        <w:rPr>
          <w:rFonts w:ascii="Sylfaen" w:hAnsi="Sylfaen"/>
          <w:lang w:val="ka-GE"/>
        </w:rPr>
        <w:t>სასურველია</w:t>
      </w:r>
      <w:r>
        <w:rPr>
          <w:rFonts w:ascii="Sylfaen" w:hAnsi="Sylfaen"/>
          <w:lang w:val="ka-GE"/>
        </w:rPr>
        <w:t xml:space="preserve"> გააჩნდეს შესყიდვის ობიექტის წარმოების მინიმუმ </w:t>
      </w:r>
      <w:r w:rsidR="00EE14C5">
        <w:rPr>
          <w:rFonts w:ascii="Sylfaen" w:hAnsi="Sylfaen"/>
          <w:lang w:val="ka-GE"/>
        </w:rPr>
        <w:t>2</w:t>
      </w:r>
      <w:r>
        <w:rPr>
          <w:rFonts w:ascii="Sylfaen" w:hAnsi="Sylfaen"/>
          <w:lang w:val="ka-GE"/>
        </w:rPr>
        <w:t>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7532B8">
        <w:rPr>
          <w:rFonts w:ascii="Sylfaen" w:hAnsi="Sylfaen"/>
        </w:rPr>
        <w:t>3</w:t>
      </w:r>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8D7198" w:rsidP="0071455F">
      <w:pPr>
        <w:spacing w:after="0"/>
        <w:jc w:val="both"/>
        <w:rPr>
          <w:rFonts w:ascii="Sylfaen" w:hAnsi="Sylfaen" w:cs="Sylfaen"/>
          <w:bCs/>
          <w:lang w:val="ka-GE"/>
        </w:rPr>
      </w:pPr>
      <w:r>
        <w:rPr>
          <w:rFonts w:ascii="Sylfaen" w:hAnsi="Sylfaen"/>
          <w:lang w:val="ka-GE"/>
        </w:rPr>
        <w:t xml:space="preserve">2. </w:t>
      </w:r>
      <w:r w:rsidR="0071455F">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8D7198" w:rsidP="0071455F">
      <w:pPr>
        <w:spacing w:before="240" w:after="160"/>
        <w:jc w:val="both"/>
        <w:rPr>
          <w:rFonts w:ascii="Sylfaen" w:hAnsi="Sylfaen"/>
          <w:lang w:val="ka-GE"/>
        </w:rPr>
      </w:pPr>
      <w:r>
        <w:rPr>
          <w:rFonts w:ascii="Sylfaen" w:hAnsi="Sylfaen"/>
          <w:lang w:val="ka-GE"/>
        </w:rPr>
        <w:t xml:space="preserve">3. </w:t>
      </w:r>
      <w:r w:rsidR="0071455F"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lastRenderedPageBreak/>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7664D1">
        <w:fldChar w:fldCharType="begin"/>
      </w:r>
      <w:r w:rsidR="007664D1">
        <w:instrText xml:space="preserve"> HYPERLINK "http://www.tenders.ge" </w:instrText>
      </w:r>
      <w:r w:rsidR="007664D1">
        <w:fldChar w:fldCharType="separate"/>
      </w:r>
      <w:r w:rsidRPr="00E37C5C">
        <w:rPr>
          <w:rStyle w:val="Hyperlink"/>
          <w:rFonts w:ascii="Sylfaen" w:hAnsi="Sylfaen"/>
          <w:lang w:val="ka-GE"/>
        </w:rPr>
        <w:t>www.tenders.ge</w:t>
      </w:r>
      <w:r w:rsidR="007664D1">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lastRenderedPageBreak/>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D50FFC"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F41A39">
        <w:rPr>
          <w:rFonts w:cs="Arial"/>
        </w:rPr>
        <w:t>577 73 66 44</w:t>
      </w:r>
    </w:p>
    <w:p w:rsidR="002D6C66" w:rsidRDefault="002D6C66" w:rsidP="005B3F1A">
      <w:pPr>
        <w:spacing w:after="0"/>
        <w:jc w:val="both"/>
        <w:rPr>
          <w:rFonts w:cs="Arial"/>
        </w:rPr>
      </w:pPr>
    </w:p>
    <w:p w:rsidR="005D15C6" w:rsidRDefault="005D15C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3D" w:rsidRDefault="0045563D" w:rsidP="007902EA">
      <w:pPr>
        <w:spacing w:after="0" w:line="240" w:lineRule="auto"/>
      </w:pPr>
      <w:r>
        <w:separator/>
      </w:r>
    </w:p>
  </w:endnote>
  <w:endnote w:type="continuationSeparator" w:id="0">
    <w:p w:rsidR="0045563D" w:rsidRDefault="0045563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677558">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3D" w:rsidRDefault="0045563D" w:rsidP="007902EA">
      <w:pPr>
        <w:spacing w:after="0" w:line="240" w:lineRule="auto"/>
      </w:pPr>
      <w:r>
        <w:separator/>
      </w:r>
    </w:p>
  </w:footnote>
  <w:footnote w:type="continuationSeparator" w:id="0">
    <w:p w:rsidR="0045563D" w:rsidRDefault="0045563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3CA"/>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69B"/>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7936"/>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59F7"/>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41BC"/>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563D"/>
    <w:rsid w:val="00456D37"/>
    <w:rsid w:val="00457067"/>
    <w:rsid w:val="00462CA0"/>
    <w:rsid w:val="0046501B"/>
    <w:rsid w:val="004708F2"/>
    <w:rsid w:val="004717AB"/>
    <w:rsid w:val="00483B17"/>
    <w:rsid w:val="0048659C"/>
    <w:rsid w:val="0049119D"/>
    <w:rsid w:val="00497393"/>
    <w:rsid w:val="004A34BA"/>
    <w:rsid w:val="004A3BD8"/>
    <w:rsid w:val="004A66FB"/>
    <w:rsid w:val="004A7C56"/>
    <w:rsid w:val="004B0645"/>
    <w:rsid w:val="004B09C9"/>
    <w:rsid w:val="004B0CF7"/>
    <w:rsid w:val="004B2C73"/>
    <w:rsid w:val="004C1E0D"/>
    <w:rsid w:val="004C3ECC"/>
    <w:rsid w:val="004D3679"/>
    <w:rsid w:val="004D3D1C"/>
    <w:rsid w:val="004D5386"/>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15C6"/>
    <w:rsid w:val="005D3B83"/>
    <w:rsid w:val="005E05B1"/>
    <w:rsid w:val="005E130F"/>
    <w:rsid w:val="005E1A27"/>
    <w:rsid w:val="005F3357"/>
    <w:rsid w:val="005F791C"/>
    <w:rsid w:val="006005A1"/>
    <w:rsid w:val="00610FC8"/>
    <w:rsid w:val="00615BD2"/>
    <w:rsid w:val="006276AE"/>
    <w:rsid w:val="00632910"/>
    <w:rsid w:val="00633210"/>
    <w:rsid w:val="00633F4A"/>
    <w:rsid w:val="00634B58"/>
    <w:rsid w:val="006352D2"/>
    <w:rsid w:val="0064425B"/>
    <w:rsid w:val="006447A4"/>
    <w:rsid w:val="00644BFF"/>
    <w:rsid w:val="00650990"/>
    <w:rsid w:val="006564F1"/>
    <w:rsid w:val="00661B3E"/>
    <w:rsid w:val="00665219"/>
    <w:rsid w:val="00665C42"/>
    <w:rsid w:val="00665E60"/>
    <w:rsid w:val="00667B1F"/>
    <w:rsid w:val="00670B37"/>
    <w:rsid w:val="00670E96"/>
    <w:rsid w:val="00674470"/>
    <w:rsid w:val="0067481E"/>
    <w:rsid w:val="00674F71"/>
    <w:rsid w:val="00677558"/>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901"/>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D7198"/>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17A4"/>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AF7EB2"/>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0FD0"/>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0097"/>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14C5"/>
    <w:rsid w:val="00EE612A"/>
    <w:rsid w:val="00EF34FE"/>
    <w:rsid w:val="00EF7F05"/>
    <w:rsid w:val="00F0297E"/>
    <w:rsid w:val="00F0659D"/>
    <w:rsid w:val="00F069C7"/>
    <w:rsid w:val="00F115A1"/>
    <w:rsid w:val="00F14024"/>
    <w:rsid w:val="00F17B32"/>
    <w:rsid w:val="00F20E56"/>
    <w:rsid w:val="00F22A61"/>
    <w:rsid w:val="00F22E5C"/>
    <w:rsid w:val="00F26B37"/>
    <w:rsid w:val="00F27A96"/>
    <w:rsid w:val="00F27D00"/>
    <w:rsid w:val="00F32C6F"/>
    <w:rsid w:val="00F34574"/>
    <w:rsid w:val="00F3662E"/>
    <w:rsid w:val="00F40803"/>
    <w:rsid w:val="00F41A39"/>
    <w:rsid w:val="00F46AB9"/>
    <w:rsid w:val="00F47570"/>
    <w:rsid w:val="00F50677"/>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7E7E"/>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DC564"/>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1310-AAD9-4DDC-ACB2-EE386593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14</cp:revision>
  <cp:lastPrinted>2015-07-27T06:36:00Z</cp:lastPrinted>
  <dcterms:created xsi:type="dcterms:W3CDTF">2022-02-18T06:40:00Z</dcterms:created>
  <dcterms:modified xsi:type="dcterms:W3CDTF">2022-09-30T11:54:00Z</dcterms:modified>
</cp:coreProperties>
</file>